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A576" w14:textId="77777777" w:rsidR="005D530F" w:rsidRDefault="005D530F" w:rsidP="005D530F">
      <w:pPr>
        <w:pStyle w:val="a9"/>
        <w:spacing w:line="560" w:lineRule="exact"/>
        <w:ind w:leftChars="0" w:left="0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（</w:t>
      </w:r>
      <w:r>
        <w:rPr>
          <w:rFonts w:ascii="HG丸ｺﾞｼｯｸM-PRO" w:eastAsia="HG丸ｺﾞｼｯｸM-PRO" w:hAnsi="HG丸ｺﾞｼｯｸM-PRO"/>
          <w:sz w:val="34"/>
          <w:szCs w:val="34"/>
        </w:rPr>
        <w:t>一</w:t>
      </w:r>
      <w:r>
        <w:rPr>
          <w:rFonts w:ascii="HG丸ｺﾞｼｯｸM-PRO" w:eastAsia="HG丸ｺﾞｼｯｸM-PRO" w:hAnsi="HG丸ｺﾞｼｯｸM-PRO" w:hint="eastAsia"/>
          <w:sz w:val="34"/>
          <w:szCs w:val="34"/>
        </w:rPr>
        <w:t>社</w:t>
      </w:r>
      <w:r>
        <w:rPr>
          <w:rFonts w:ascii="HG丸ｺﾞｼｯｸM-PRO" w:eastAsia="HG丸ｺﾞｼｯｸM-PRO" w:hAnsi="HG丸ｺﾞｼｯｸM-PRO"/>
          <w:sz w:val="34"/>
          <w:szCs w:val="34"/>
        </w:rPr>
        <w:t>）日本養鶏協会あて</w:t>
      </w:r>
    </w:p>
    <w:p w14:paraId="771AC581" w14:textId="3E9315F6" w:rsidR="005D530F" w:rsidRPr="004176FA" w:rsidRDefault="005D530F" w:rsidP="005D530F">
      <w:pPr>
        <w:pStyle w:val="a9"/>
        <w:spacing w:line="560" w:lineRule="exact"/>
        <w:ind w:leftChars="0" w:left="0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FAX</w:t>
      </w:r>
      <w:r>
        <w:rPr>
          <w:rFonts w:ascii="HG丸ｺﾞｼｯｸM-PRO" w:eastAsia="HG丸ｺﾞｼｯｸM-PRO" w:hAnsi="HG丸ｺﾞｼｯｸM-PRO"/>
          <w:sz w:val="34"/>
          <w:szCs w:val="34"/>
        </w:rPr>
        <w:t>番号：０３－３２９７－５５１９</w:t>
      </w:r>
    </w:p>
    <w:p w14:paraId="36CEE6AD" w14:textId="7755143C" w:rsidR="005D530F" w:rsidRDefault="005D530F" w:rsidP="005D530F">
      <w:pPr>
        <w:widowControl/>
        <w:ind w:firstLineChars="100" w:firstLine="331"/>
        <w:jc w:val="left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～*～*～*～*～*～*～*～*～*～*～*～*～*～*～*～*～</w:t>
      </w:r>
    </w:p>
    <w:p w14:paraId="744C3BA2" w14:textId="3ACBC21A" w:rsidR="00F944A8" w:rsidRPr="005D530F" w:rsidRDefault="00466358" w:rsidP="005D530F">
      <w:pPr>
        <w:pStyle w:val="a9"/>
        <w:numPr>
          <w:ilvl w:val="0"/>
          <w:numId w:val="3"/>
        </w:numPr>
        <w:tabs>
          <w:tab w:val="left" w:pos="735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530F">
        <w:rPr>
          <w:rFonts w:ascii="HG丸ｺﾞｼｯｸM-PRO" w:eastAsia="HG丸ｺﾞｼｯｸM-PRO" w:hAnsi="HG丸ｺﾞｼｯｸM-PRO"/>
          <w:b/>
          <w:sz w:val="24"/>
          <w:szCs w:val="24"/>
        </w:rPr>
        <w:t>加入の</w:t>
      </w:r>
      <w:r w:rsidRPr="005D53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お願い</w:t>
      </w:r>
    </w:p>
    <w:p w14:paraId="2B98A0C7" w14:textId="77777777" w:rsidR="00BD7A17" w:rsidRPr="005D530F" w:rsidRDefault="0092436A" w:rsidP="005D530F">
      <w:pPr>
        <w:tabs>
          <w:tab w:val="left" w:pos="735"/>
        </w:tabs>
        <w:ind w:leftChars="300" w:left="603"/>
        <w:rPr>
          <w:rFonts w:ascii="HG丸ｺﾞｼｯｸM-PRO" w:eastAsia="HG丸ｺﾞｼｯｸM-PRO" w:hAnsi="HG丸ｺﾞｼｯｸM-PRO"/>
          <w:sz w:val="24"/>
          <w:szCs w:val="24"/>
        </w:rPr>
      </w:pP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本事業は、</w:t>
      </w:r>
      <w:r w:rsidR="003515F8"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鶏卵生産者の皆様の相互扶助により、経営安定と鶏卵価格の安定を図る事業ですので、できる限り多くの生産者の加入をお願いいたします。</w:t>
      </w:r>
    </w:p>
    <w:p w14:paraId="195CAD90" w14:textId="77777777" w:rsidR="00BD7A17" w:rsidRPr="005D530F" w:rsidRDefault="00BD7A17" w:rsidP="005D530F">
      <w:pPr>
        <w:pStyle w:val="a9"/>
        <w:tabs>
          <w:tab w:val="left" w:pos="735"/>
        </w:tabs>
        <w:ind w:leftChars="0" w:left="709"/>
        <w:rPr>
          <w:rFonts w:ascii="HG丸ｺﾞｼｯｸM-PRO" w:eastAsia="HG丸ｺﾞｼｯｸM-PRO" w:hAnsi="HG丸ｺﾞｼｯｸM-PRO"/>
          <w:sz w:val="24"/>
          <w:szCs w:val="24"/>
        </w:rPr>
      </w:pPr>
    </w:p>
    <w:p w14:paraId="137B3ACB" w14:textId="52A9C6FB" w:rsidR="00176EF1" w:rsidRPr="005D530F" w:rsidRDefault="00176EF1" w:rsidP="005D530F">
      <w:pPr>
        <w:pStyle w:val="a9"/>
        <w:numPr>
          <w:ilvl w:val="0"/>
          <w:numId w:val="3"/>
        </w:numPr>
        <w:tabs>
          <w:tab w:val="left" w:pos="735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530F">
        <w:rPr>
          <w:rFonts w:ascii="HG丸ｺﾞｼｯｸM-PRO" w:eastAsia="HG丸ｺﾞｼｯｸM-PRO" w:hAnsi="HG丸ｺﾞｼｯｸM-PRO"/>
          <w:b/>
          <w:sz w:val="24"/>
          <w:szCs w:val="24"/>
        </w:rPr>
        <w:t>加入希望の際</w:t>
      </w:r>
      <w:r w:rsidRPr="005D53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5D530F">
        <w:rPr>
          <w:rFonts w:ascii="HG丸ｺﾞｼｯｸM-PRO" w:eastAsia="HG丸ｺﾞｼｯｸM-PRO" w:hAnsi="HG丸ｺﾞｼｯｸM-PRO"/>
          <w:b/>
          <w:sz w:val="24"/>
          <w:szCs w:val="24"/>
        </w:rPr>
        <w:t>問い合わせ方法</w:t>
      </w:r>
    </w:p>
    <w:p w14:paraId="6ADDF589" w14:textId="2126CF66" w:rsidR="00AE5ACF" w:rsidRPr="005D530F" w:rsidRDefault="009572DE" w:rsidP="005D530F">
      <w:pPr>
        <w:tabs>
          <w:tab w:val="left" w:pos="735"/>
        </w:tabs>
        <w:ind w:leftChars="300" w:left="603"/>
        <w:rPr>
          <w:rFonts w:ascii="HG丸ｺﾞｼｯｸM-PRO" w:eastAsia="HG丸ｺﾞｼｯｸM-PRO" w:hAnsi="HG丸ｺﾞｼｯｸM-PRO"/>
          <w:sz w:val="24"/>
          <w:szCs w:val="24"/>
        </w:rPr>
      </w:pP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本事業</w:t>
      </w:r>
      <w:r w:rsidR="00176EF1"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加入をご検討、ご希望する方は、</w:t>
      </w:r>
      <w:r w:rsidR="004F3EFA"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660E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660E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660E1">
        <w:rPr>
          <w:rFonts w:ascii="HG丸ｺﾞｼｯｸM-PRO" w:eastAsia="HG丸ｺﾞｼｯｸM-PRO" w:hAnsi="HG丸ｺﾞｼｯｸM-PRO" w:hint="eastAsia"/>
          <w:sz w:val="24"/>
          <w:szCs w:val="24"/>
        </w:rPr>
        <w:t>２６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日までに、</w:t>
      </w:r>
      <w:r w:rsidR="005D530F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245463" w:rsidRPr="005D530F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ご住所、法人・個人名等をご記入の上FAXを送付願います。本事業の</w:t>
      </w:r>
      <w:r w:rsidR="00176EF1"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資料や契約書類を</w:t>
      </w:r>
      <w:r w:rsidR="00D4163F"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5D530F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14:paraId="72B9A83C" w14:textId="2BBE5A4E" w:rsidR="00BD7A17" w:rsidRDefault="00BD7A17" w:rsidP="00BD7A17">
      <w:pPr>
        <w:pStyle w:val="a9"/>
        <w:spacing w:line="560" w:lineRule="exact"/>
        <w:ind w:leftChars="0" w:left="0"/>
        <w:jc w:val="left"/>
        <w:rPr>
          <w:rFonts w:ascii="HG丸ｺﾞｼｯｸM-PRO" w:eastAsia="HG丸ｺﾞｼｯｸM-PRO" w:hAnsi="HG丸ｺﾞｼｯｸM-PRO"/>
          <w:sz w:val="34"/>
          <w:szCs w:val="34"/>
        </w:rPr>
      </w:pPr>
    </w:p>
    <w:p w14:paraId="409B374E" w14:textId="77777777" w:rsidR="005D530F" w:rsidRDefault="005D530F" w:rsidP="00BD7A17">
      <w:pPr>
        <w:pStyle w:val="a9"/>
        <w:spacing w:line="560" w:lineRule="exact"/>
        <w:ind w:leftChars="0" w:left="0"/>
        <w:jc w:val="left"/>
        <w:rPr>
          <w:rFonts w:ascii="HG丸ｺﾞｼｯｸM-PRO" w:eastAsia="HG丸ｺﾞｼｯｸM-PRO" w:hAnsi="HG丸ｺﾞｼｯｸM-PRO"/>
          <w:sz w:val="34"/>
          <w:szCs w:val="34"/>
        </w:rPr>
      </w:pPr>
    </w:p>
    <w:p w14:paraId="0C50BF4F" w14:textId="71CFDABB" w:rsidR="00EF2510" w:rsidRDefault="00986FD6" w:rsidP="00EF2510">
      <w:pPr>
        <w:pStyle w:val="a9"/>
        <w:spacing w:line="560" w:lineRule="exact"/>
        <w:ind w:leftChars="0" w:left="165" w:hangingChars="50" w:hanging="165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令和</w:t>
      </w:r>
      <w:r w:rsidR="007660E1">
        <w:rPr>
          <w:rFonts w:ascii="HG丸ｺﾞｼｯｸM-PRO" w:eastAsia="HG丸ｺﾞｼｯｸM-PRO" w:hAnsi="HG丸ｺﾞｼｯｸM-PRO" w:hint="eastAsia"/>
          <w:sz w:val="34"/>
          <w:szCs w:val="34"/>
        </w:rPr>
        <w:t>６</w:t>
      </w:r>
      <w:bookmarkStart w:id="0" w:name="_GoBack"/>
      <w:bookmarkEnd w:id="0"/>
      <w:r w:rsidR="008E07BC">
        <w:rPr>
          <w:rFonts w:ascii="HG丸ｺﾞｼｯｸM-PRO" w:eastAsia="HG丸ｺﾞｼｯｸM-PRO" w:hAnsi="HG丸ｺﾞｼｯｸM-PRO"/>
          <w:sz w:val="34"/>
          <w:szCs w:val="34"/>
        </w:rPr>
        <w:t>年度</w:t>
      </w:r>
      <w:r w:rsidR="00BD7A17">
        <w:rPr>
          <w:rFonts w:ascii="HG丸ｺﾞｼｯｸM-PRO" w:eastAsia="HG丸ｺﾞｼｯｸM-PRO" w:hAnsi="HG丸ｺﾞｼｯｸM-PRO"/>
          <w:sz w:val="34"/>
          <w:szCs w:val="34"/>
        </w:rPr>
        <w:t>鶏卵生産者経営安定対策事業</w:t>
      </w:r>
    </w:p>
    <w:p w14:paraId="5777FA76" w14:textId="3FB67DDB" w:rsidR="00BD7A17" w:rsidRDefault="00EF2510" w:rsidP="00EF2510">
      <w:pPr>
        <w:pStyle w:val="a9"/>
        <w:spacing w:line="560" w:lineRule="exact"/>
        <w:ind w:leftChars="0" w:left="165" w:hangingChars="50" w:hanging="165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 w:rsidRPr="00EF2510">
        <w:rPr>
          <w:rFonts w:ascii="HG丸ｺﾞｼｯｸM-PRO" w:eastAsia="HG丸ｺﾞｼｯｸM-PRO" w:hAnsi="HG丸ｺﾞｼｯｸM-PRO" w:hint="eastAsia"/>
          <w:sz w:val="34"/>
          <w:szCs w:val="34"/>
        </w:rPr>
        <w:t>「新規加入生産者様用契約書送付依頼</w:t>
      </w:r>
      <w:r>
        <w:rPr>
          <w:rFonts w:ascii="HG丸ｺﾞｼｯｸM-PRO" w:eastAsia="HG丸ｺﾞｼｯｸM-PRO" w:hAnsi="HG丸ｺﾞｼｯｸM-PRO" w:hint="eastAsia"/>
          <w:sz w:val="34"/>
          <w:szCs w:val="34"/>
        </w:rPr>
        <w:t>」</w:t>
      </w:r>
    </w:p>
    <w:p w14:paraId="21F8BB10" w14:textId="77777777" w:rsidR="005D530F" w:rsidRDefault="005D530F" w:rsidP="00152667">
      <w:pPr>
        <w:pStyle w:val="a9"/>
        <w:spacing w:line="560" w:lineRule="exact"/>
        <w:ind w:leftChars="0" w:left="165" w:hangingChars="50" w:hanging="165"/>
        <w:jc w:val="left"/>
        <w:rPr>
          <w:rFonts w:ascii="HG丸ｺﾞｼｯｸM-PRO" w:eastAsia="HG丸ｺﾞｼｯｸM-PRO" w:hAnsi="HG丸ｺﾞｼｯｸM-PRO"/>
          <w:sz w:val="34"/>
          <w:szCs w:val="34"/>
        </w:rPr>
      </w:pPr>
    </w:p>
    <w:p w14:paraId="26CF1B55" w14:textId="715B1ED9" w:rsidR="00821BDE" w:rsidRDefault="005D530F" w:rsidP="00BD7A17">
      <w:pPr>
        <w:pStyle w:val="a9"/>
        <w:spacing w:line="560" w:lineRule="exact"/>
        <w:ind w:leftChars="0" w:left="0"/>
        <w:jc w:val="left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【申込者様記入欄】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3"/>
        <w:gridCol w:w="6735"/>
      </w:tblGrid>
      <w:tr w:rsidR="00BD7A17" w14:paraId="08FE1AC9" w14:textId="77777777" w:rsidTr="00821BDE">
        <w:tc>
          <w:tcPr>
            <w:tcW w:w="2830" w:type="dxa"/>
          </w:tcPr>
          <w:p w14:paraId="43266F95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ご住所</w:t>
            </w:r>
          </w:p>
        </w:tc>
        <w:tc>
          <w:tcPr>
            <w:tcW w:w="9781" w:type="dxa"/>
          </w:tcPr>
          <w:p w14:paraId="34938444" w14:textId="77777777" w:rsidR="00BD7A17" w:rsidRP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D7A1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〒</w:t>
            </w:r>
          </w:p>
          <w:p w14:paraId="1A45F614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</w:p>
        </w:tc>
      </w:tr>
      <w:tr w:rsidR="00BD7A17" w14:paraId="6EC3FA7B" w14:textId="77777777" w:rsidTr="00821BDE">
        <w:tc>
          <w:tcPr>
            <w:tcW w:w="2830" w:type="dxa"/>
          </w:tcPr>
          <w:p w14:paraId="1756495E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法人</w:t>
            </w:r>
            <w:r>
              <w:rPr>
                <w:rFonts w:ascii="HG丸ｺﾞｼｯｸM-PRO" w:eastAsia="HG丸ｺﾞｼｯｸM-PRO" w:hAnsi="HG丸ｺﾞｼｯｸM-PRO"/>
                <w:sz w:val="34"/>
                <w:szCs w:val="34"/>
              </w:rPr>
              <w:t>名等</w:t>
            </w:r>
          </w:p>
        </w:tc>
        <w:tc>
          <w:tcPr>
            <w:tcW w:w="9781" w:type="dxa"/>
          </w:tcPr>
          <w:p w14:paraId="64496567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</w:p>
        </w:tc>
      </w:tr>
      <w:tr w:rsidR="00BD7A17" w14:paraId="01D27F72" w14:textId="77777777" w:rsidTr="00821BDE">
        <w:tc>
          <w:tcPr>
            <w:tcW w:w="2830" w:type="dxa"/>
          </w:tcPr>
          <w:p w14:paraId="6F6D2742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代表者</w:t>
            </w:r>
            <w:r>
              <w:rPr>
                <w:rFonts w:ascii="HG丸ｺﾞｼｯｸM-PRO" w:eastAsia="HG丸ｺﾞｼｯｸM-PRO" w:hAnsi="HG丸ｺﾞｼｯｸM-PRO"/>
                <w:sz w:val="34"/>
                <w:szCs w:val="34"/>
              </w:rPr>
              <w:t>名</w:t>
            </w:r>
          </w:p>
        </w:tc>
        <w:tc>
          <w:tcPr>
            <w:tcW w:w="9781" w:type="dxa"/>
          </w:tcPr>
          <w:p w14:paraId="49880271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</w:p>
        </w:tc>
      </w:tr>
      <w:tr w:rsidR="00BD7A17" w14:paraId="4FC197B8" w14:textId="77777777" w:rsidTr="00821BDE">
        <w:tc>
          <w:tcPr>
            <w:tcW w:w="2830" w:type="dxa"/>
          </w:tcPr>
          <w:p w14:paraId="036FFC74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電話</w:t>
            </w:r>
            <w:r>
              <w:rPr>
                <w:rFonts w:ascii="HG丸ｺﾞｼｯｸM-PRO" w:eastAsia="HG丸ｺﾞｼｯｸM-PRO" w:hAnsi="HG丸ｺﾞｼｯｸM-PRO"/>
                <w:sz w:val="34"/>
                <w:szCs w:val="34"/>
              </w:rPr>
              <w:t>番号</w:t>
            </w:r>
          </w:p>
        </w:tc>
        <w:tc>
          <w:tcPr>
            <w:tcW w:w="9781" w:type="dxa"/>
          </w:tcPr>
          <w:p w14:paraId="7A349EEB" w14:textId="77777777" w:rsidR="00BD7A17" w:rsidRDefault="00BD7A17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</w:p>
        </w:tc>
      </w:tr>
      <w:tr w:rsidR="00D74E8D" w14:paraId="5F7B2FCF" w14:textId="77777777" w:rsidTr="00821BDE">
        <w:tc>
          <w:tcPr>
            <w:tcW w:w="2830" w:type="dxa"/>
          </w:tcPr>
          <w:p w14:paraId="50E65039" w14:textId="77777777" w:rsidR="00D74E8D" w:rsidRDefault="00D74E8D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FAX</w:t>
            </w:r>
            <w:r>
              <w:rPr>
                <w:rFonts w:ascii="HG丸ｺﾞｼｯｸM-PRO" w:eastAsia="HG丸ｺﾞｼｯｸM-PRO" w:hAnsi="HG丸ｺﾞｼｯｸM-PRO"/>
                <w:sz w:val="34"/>
                <w:szCs w:val="34"/>
              </w:rPr>
              <w:t>番号</w:t>
            </w:r>
          </w:p>
        </w:tc>
        <w:tc>
          <w:tcPr>
            <w:tcW w:w="9781" w:type="dxa"/>
          </w:tcPr>
          <w:p w14:paraId="2EA08781" w14:textId="77777777" w:rsidR="00D74E8D" w:rsidRDefault="00D74E8D" w:rsidP="00BD7A17">
            <w:pPr>
              <w:pStyle w:val="a9"/>
              <w:spacing w:line="60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</w:p>
        </w:tc>
      </w:tr>
    </w:tbl>
    <w:p w14:paraId="5185795F" w14:textId="77777777" w:rsidR="005D530F" w:rsidRPr="004176FA" w:rsidRDefault="005D530F" w:rsidP="00293F45">
      <w:pPr>
        <w:pStyle w:val="a9"/>
        <w:spacing w:line="560" w:lineRule="exact"/>
        <w:ind w:leftChars="0" w:left="0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</w:p>
    <w:sectPr w:rsidR="005D530F" w:rsidRPr="004176FA" w:rsidSect="008905E7">
      <w:footerReference w:type="default" r:id="rId8"/>
      <w:pgSz w:w="11906" w:h="16838" w:code="9"/>
      <w:pgMar w:top="1474" w:right="1474" w:bottom="1474" w:left="1474" w:header="851" w:footer="992" w:gutter="0"/>
      <w:pgNumType w:start="6"/>
      <w:cols w:space="425"/>
      <w:docGrid w:type="linesAndChars" w:linePitch="344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7BC12" w14:textId="77777777" w:rsidR="00CA581E" w:rsidRDefault="00CA581E" w:rsidP="002C2A8D">
      <w:r>
        <w:separator/>
      </w:r>
    </w:p>
  </w:endnote>
  <w:endnote w:type="continuationSeparator" w:id="0">
    <w:p w14:paraId="6AD880F3" w14:textId="77777777" w:rsidR="00CA581E" w:rsidRDefault="00CA581E" w:rsidP="002C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84DA" w14:textId="03EC4468" w:rsidR="008905E7" w:rsidRPr="008905E7" w:rsidRDefault="008905E7" w:rsidP="008905E7">
    <w:pPr>
      <w:pStyle w:val="a7"/>
      <w:jc w:val="center"/>
      <w:rPr>
        <w:rFonts w:asciiTheme="majorEastAsia" w:eastAsiaTheme="majorEastAsia" w:hAnsiTheme="majorEastAsia"/>
        <w:noProof/>
        <w:sz w:val="26"/>
        <w:szCs w:val="26"/>
        <w:lang w:val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96291" w14:textId="77777777" w:rsidR="00CA581E" w:rsidRDefault="00CA581E" w:rsidP="002C2A8D">
      <w:r>
        <w:separator/>
      </w:r>
    </w:p>
  </w:footnote>
  <w:footnote w:type="continuationSeparator" w:id="0">
    <w:p w14:paraId="5A0D54CC" w14:textId="77777777" w:rsidR="00CA581E" w:rsidRDefault="00CA581E" w:rsidP="002C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5783"/>
    <w:multiLevelType w:val="hybridMultilevel"/>
    <w:tmpl w:val="14649BB8"/>
    <w:lvl w:ilvl="0" w:tplc="78C207A8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A76A36"/>
    <w:multiLevelType w:val="hybridMultilevel"/>
    <w:tmpl w:val="0C1ABCF2"/>
    <w:lvl w:ilvl="0" w:tplc="BA3868C0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E07B1"/>
    <w:multiLevelType w:val="hybridMultilevel"/>
    <w:tmpl w:val="4398B526"/>
    <w:lvl w:ilvl="0" w:tplc="E6BE9BE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201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5C"/>
    <w:rsid w:val="00005F85"/>
    <w:rsid w:val="00024036"/>
    <w:rsid w:val="000302B5"/>
    <w:rsid w:val="00050FC4"/>
    <w:rsid w:val="00072E01"/>
    <w:rsid w:val="000A2FA7"/>
    <w:rsid w:val="000B4097"/>
    <w:rsid w:val="000C0577"/>
    <w:rsid w:val="000D451E"/>
    <w:rsid w:val="000D61EE"/>
    <w:rsid w:val="000F4998"/>
    <w:rsid w:val="000F6FCC"/>
    <w:rsid w:val="0013142B"/>
    <w:rsid w:val="0014365D"/>
    <w:rsid w:val="00152667"/>
    <w:rsid w:val="0015445B"/>
    <w:rsid w:val="001642DA"/>
    <w:rsid w:val="00164B71"/>
    <w:rsid w:val="00176EF1"/>
    <w:rsid w:val="00187A99"/>
    <w:rsid w:val="00193A65"/>
    <w:rsid w:val="001B316B"/>
    <w:rsid w:val="001B3CC9"/>
    <w:rsid w:val="001D396E"/>
    <w:rsid w:val="0021532E"/>
    <w:rsid w:val="002220AF"/>
    <w:rsid w:val="0023787A"/>
    <w:rsid w:val="00245463"/>
    <w:rsid w:val="00260AB4"/>
    <w:rsid w:val="0028422A"/>
    <w:rsid w:val="00293F45"/>
    <w:rsid w:val="002A73D7"/>
    <w:rsid w:val="002B2280"/>
    <w:rsid w:val="002C2A8D"/>
    <w:rsid w:val="002C3676"/>
    <w:rsid w:val="002C71B9"/>
    <w:rsid w:val="002F6FC6"/>
    <w:rsid w:val="00320DAE"/>
    <w:rsid w:val="00335A21"/>
    <w:rsid w:val="003515F8"/>
    <w:rsid w:val="00360753"/>
    <w:rsid w:val="00360E71"/>
    <w:rsid w:val="0038759E"/>
    <w:rsid w:val="00395080"/>
    <w:rsid w:val="003B0BCD"/>
    <w:rsid w:val="003B31F3"/>
    <w:rsid w:val="003B41F9"/>
    <w:rsid w:val="003C2FE3"/>
    <w:rsid w:val="003D4300"/>
    <w:rsid w:val="003D6006"/>
    <w:rsid w:val="003F2BF9"/>
    <w:rsid w:val="003F4E02"/>
    <w:rsid w:val="00401240"/>
    <w:rsid w:val="004176FA"/>
    <w:rsid w:val="00421017"/>
    <w:rsid w:val="00434AE5"/>
    <w:rsid w:val="00440CDC"/>
    <w:rsid w:val="00466358"/>
    <w:rsid w:val="0048650E"/>
    <w:rsid w:val="004C1691"/>
    <w:rsid w:val="004D4445"/>
    <w:rsid w:val="004D6BA0"/>
    <w:rsid w:val="004D72C4"/>
    <w:rsid w:val="004E7284"/>
    <w:rsid w:val="004F3EFA"/>
    <w:rsid w:val="0051341A"/>
    <w:rsid w:val="00527A90"/>
    <w:rsid w:val="005872F6"/>
    <w:rsid w:val="005A1D77"/>
    <w:rsid w:val="005A701A"/>
    <w:rsid w:val="005B3534"/>
    <w:rsid w:val="005B6483"/>
    <w:rsid w:val="005D530F"/>
    <w:rsid w:val="00613AEB"/>
    <w:rsid w:val="00630CC4"/>
    <w:rsid w:val="00633B9A"/>
    <w:rsid w:val="00642370"/>
    <w:rsid w:val="006428B8"/>
    <w:rsid w:val="00664C10"/>
    <w:rsid w:val="0067287C"/>
    <w:rsid w:val="006D4E92"/>
    <w:rsid w:val="006E71E4"/>
    <w:rsid w:val="00706EAD"/>
    <w:rsid w:val="007439A4"/>
    <w:rsid w:val="00752AC1"/>
    <w:rsid w:val="007660E1"/>
    <w:rsid w:val="00772FD7"/>
    <w:rsid w:val="00786C22"/>
    <w:rsid w:val="007A0DDD"/>
    <w:rsid w:val="007A7A63"/>
    <w:rsid w:val="007E50DF"/>
    <w:rsid w:val="008070D8"/>
    <w:rsid w:val="00815C0B"/>
    <w:rsid w:val="00821BDE"/>
    <w:rsid w:val="008222DF"/>
    <w:rsid w:val="00822D6A"/>
    <w:rsid w:val="0083252E"/>
    <w:rsid w:val="00833B31"/>
    <w:rsid w:val="008461F1"/>
    <w:rsid w:val="00867F96"/>
    <w:rsid w:val="00871D9C"/>
    <w:rsid w:val="008905E7"/>
    <w:rsid w:val="008A068B"/>
    <w:rsid w:val="008A6DC0"/>
    <w:rsid w:val="008E07BC"/>
    <w:rsid w:val="008E2F5C"/>
    <w:rsid w:val="00900BF5"/>
    <w:rsid w:val="00903837"/>
    <w:rsid w:val="00904A59"/>
    <w:rsid w:val="00921E9E"/>
    <w:rsid w:val="0092436A"/>
    <w:rsid w:val="00940083"/>
    <w:rsid w:val="009405AD"/>
    <w:rsid w:val="00942A4D"/>
    <w:rsid w:val="009572DE"/>
    <w:rsid w:val="00986FD6"/>
    <w:rsid w:val="009B17E1"/>
    <w:rsid w:val="009C09C4"/>
    <w:rsid w:val="009E0C2C"/>
    <w:rsid w:val="009E5127"/>
    <w:rsid w:val="00A41C5C"/>
    <w:rsid w:val="00A61E56"/>
    <w:rsid w:val="00A64E14"/>
    <w:rsid w:val="00A74B9E"/>
    <w:rsid w:val="00AA22EF"/>
    <w:rsid w:val="00AB1306"/>
    <w:rsid w:val="00AB40C1"/>
    <w:rsid w:val="00AB4D42"/>
    <w:rsid w:val="00AE5ACF"/>
    <w:rsid w:val="00AF4083"/>
    <w:rsid w:val="00B02516"/>
    <w:rsid w:val="00B11D9F"/>
    <w:rsid w:val="00B1328F"/>
    <w:rsid w:val="00B21C42"/>
    <w:rsid w:val="00B22AE3"/>
    <w:rsid w:val="00B33F4A"/>
    <w:rsid w:val="00B53F95"/>
    <w:rsid w:val="00B771A0"/>
    <w:rsid w:val="00B84F1D"/>
    <w:rsid w:val="00B86243"/>
    <w:rsid w:val="00B94530"/>
    <w:rsid w:val="00B9657A"/>
    <w:rsid w:val="00BB3B83"/>
    <w:rsid w:val="00BC0225"/>
    <w:rsid w:val="00BC7DB2"/>
    <w:rsid w:val="00BD3DF5"/>
    <w:rsid w:val="00BD7A17"/>
    <w:rsid w:val="00C438DC"/>
    <w:rsid w:val="00C7358C"/>
    <w:rsid w:val="00C92400"/>
    <w:rsid w:val="00C9699C"/>
    <w:rsid w:val="00CA581E"/>
    <w:rsid w:val="00CC32FD"/>
    <w:rsid w:val="00CD4AE5"/>
    <w:rsid w:val="00CE1517"/>
    <w:rsid w:val="00D12369"/>
    <w:rsid w:val="00D20FB6"/>
    <w:rsid w:val="00D21B4E"/>
    <w:rsid w:val="00D264A6"/>
    <w:rsid w:val="00D4163F"/>
    <w:rsid w:val="00D5409C"/>
    <w:rsid w:val="00D74E8D"/>
    <w:rsid w:val="00DD5124"/>
    <w:rsid w:val="00DE3B80"/>
    <w:rsid w:val="00DE3FA1"/>
    <w:rsid w:val="00DE6AF8"/>
    <w:rsid w:val="00E14F99"/>
    <w:rsid w:val="00E172CE"/>
    <w:rsid w:val="00E254D9"/>
    <w:rsid w:val="00E50A96"/>
    <w:rsid w:val="00EA1B19"/>
    <w:rsid w:val="00EB23BB"/>
    <w:rsid w:val="00EF2510"/>
    <w:rsid w:val="00F02D2F"/>
    <w:rsid w:val="00F46CD5"/>
    <w:rsid w:val="00F53D50"/>
    <w:rsid w:val="00F554C3"/>
    <w:rsid w:val="00F55C85"/>
    <w:rsid w:val="00F61E7B"/>
    <w:rsid w:val="00F73D80"/>
    <w:rsid w:val="00F852ED"/>
    <w:rsid w:val="00F87F4B"/>
    <w:rsid w:val="00F944A8"/>
    <w:rsid w:val="00FB6E31"/>
    <w:rsid w:val="00FC2132"/>
    <w:rsid w:val="00FC2687"/>
    <w:rsid w:val="00FC651A"/>
    <w:rsid w:val="00FC6DB4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A41800"/>
  <w15:docId w15:val="{1E3B2975-F2A3-4E33-8A9E-1B80505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C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8D"/>
  </w:style>
  <w:style w:type="paragraph" w:styleId="a7">
    <w:name w:val="footer"/>
    <w:basedOn w:val="a"/>
    <w:link w:val="a8"/>
    <w:uiPriority w:val="99"/>
    <w:unhideWhenUsed/>
    <w:rsid w:val="002C2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8D"/>
  </w:style>
  <w:style w:type="paragraph" w:styleId="a9">
    <w:name w:val="List Paragraph"/>
    <w:basedOn w:val="a"/>
    <w:uiPriority w:val="34"/>
    <w:qFormat/>
    <w:rsid w:val="00E14F99"/>
    <w:pPr>
      <w:ind w:leftChars="400" w:left="840"/>
    </w:pPr>
  </w:style>
  <w:style w:type="table" w:styleId="aa">
    <w:name w:val="Table Grid"/>
    <w:basedOn w:val="a1"/>
    <w:uiPriority w:val="59"/>
    <w:rsid w:val="005B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1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B3B8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F3E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3E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F3EF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F3E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F3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4003-1497-487E-8A20-CD62FB8E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youkei13</dc:creator>
  <cp:lastModifiedBy>真紀子 金沢</cp:lastModifiedBy>
  <cp:revision>3</cp:revision>
  <cp:lastPrinted>2020-04-23T00:58:00Z</cp:lastPrinted>
  <dcterms:created xsi:type="dcterms:W3CDTF">2024-01-29T04:11:00Z</dcterms:created>
  <dcterms:modified xsi:type="dcterms:W3CDTF">2024-01-29T04:11:00Z</dcterms:modified>
</cp:coreProperties>
</file>